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221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0067-01-2024-000</w:t>
      </w:r>
      <w:r>
        <w:rPr>
          <w:rFonts w:ascii="Times New Roman" w:eastAsia="Times New Roman" w:hAnsi="Times New Roman" w:cs="Times New Roman"/>
        </w:rPr>
        <w:t>369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07 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Давыденко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Давыденко Н.Е.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3 месяца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Давыденко Н.Е.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 xml:space="preserve">Давыденко Н.Е.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Н.Е.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Н.Е.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Давыденко Н.Е.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</w:t>
      </w: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Давыденко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0412365400675002212415120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1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1">
    <w:name w:val="cat-UserDefined grp-15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48">
    <w:name w:val="cat-UserDefined grp-4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